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1D799A" w:rsidRPr="00C33DCF" w:rsidRDefault="00ED1E0D" w:rsidP="001D799A">
      <w:pPr>
        <w:pStyle w:val="ac"/>
        <w:rPr>
          <w:i/>
        </w:rPr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1D799A" w:rsidRPr="00C33DCF">
        <w:t>Поздравление для женщин</w:t>
      </w:r>
    </w:p>
    <w:p w:rsidR="001D799A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B62BFC">
        <w:t>Дорогие женщины! Пусть Ваши сердца всегда греет мужская любовь!</w:t>
      </w:r>
    </w:p>
    <w:p w:rsidR="001D799A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E35CEC">
        <w:t>Создатель делал красоту во многих местах природы, но когда он дошел до женщины, то сотворил шедевр. Инстинкт быть красивой действует и посей день. Будьте всегда красивы!</w:t>
      </w:r>
    </w:p>
    <w:p w:rsidR="001D799A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E35CEC">
        <w:t>Женщины, мы не хотим желать Вам счастья. Счастье - это побочный эффект здоровья. Будьте здоровы!</w:t>
      </w:r>
    </w:p>
    <w:p w:rsidR="001D799A" w:rsidRPr="002C31D2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E35CEC">
        <w:t xml:space="preserve">Женщины, только Вы наделены способностью </w:t>
      </w:r>
      <w:proofErr w:type="gramStart"/>
      <w:r w:rsidRPr="00E35CEC">
        <w:t>создавать</w:t>
      </w:r>
      <w:proofErr w:type="gramEnd"/>
      <w:r w:rsidRPr="00E35CEC">
        <w:t xml:space="preserve"> новую жизнь! Вы заслуживаете на любую роскошь! С праздником!</w:t>
      </w:r>
    </w:p>
    <w:p w:rsidR="001D799A" w:rsidRPr="002C31D2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E35CEC">
        <w:t>Тяжело быть женщиной, но легко быть счастливой! Будьте счастливы!</w:t>
      </w:r>
    </w:p>
    <w:p w:rsidR="001D799A" w:rsidRPr="00D14F9C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AD7AF0">
        <w:t xml:space="preserve">Женщины </w:t>
      </w:r>
      <w:r>
        <w:t xml:space="preserve">- </w:t>
      </w:r>
      <w:r w:rsidRPr="00AD7AF0">
        <w:t xml:space="preserve">это постоянно цветущие букеты. Спасибо Вам за </w:t>
      </w:r>
      <w:r>
        <w:t>тепло и красоту</w:t>
      </w:r>
      <w:r w:rsidRPr="00AD7AF0">
        <w:t xml:space="preserve"> </w:t>
      </w:r>
      <w:r>
        <w:t xml:space="preserve">в </w:t>
      </w:r>
      <w:r w:rsidRPr="00AD7AF0">
        <w:t xml:space="preserve">нашей жизни! </w:t>
      </w:r>
    </w:p>
    <w:p w:rsidR="001D799A" w:rsidRPr="002C31D2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>
        <w:t>Любимые наши! Нежности, великолепия, добра, и лучшего всего желаем навсегда!</w:t>
      </w:r>
    </w:p>
    <w:p w:rsidR="001D799A" w:rsidRPr="002C31D2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E35CEC">
        <w:t>Красота, это еще не все.  Все - это женщина! Без Вас нет мира, любви, нет стремлений! С праздником, бесценные Вы наши</w:t>
      </w:r>
      <w:r>
        <w:t>!</w:t>
      </w:r>
    </w:p>
    <w:p w:rsidR="001D799A" w:rsidRPr="002C31D2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E35CEC">
        <w:t>Милые женщины! Вы достойны того, чтобы каждый день был праздником для Вас!</w:t>
      </w:r>
    </w:p>
    <w:p w:rsidR="001D799A" w:rsidRPr="00E35CEC" w:rsidRDefault="001D799A" w:rsidP="001D799A">
      <w:pPr>
        <w:pStyle w:val="ae"/>
        <w:numPr>
          <w:ilvl w:val="0"/>
          <w:numId w:val="17"/>
        </w:numPr>
        <w:spacing w:after="200" w:line="276" w:lineRule="auto"/>
        <w:jc w:val="left"/>
      </w:pPr>
      <w:r w:rsidRPr="00E35CEC">
        <w:t>Женщины, как бутоны бегонии, распускаются и цветут всю жизнь. Желаем Вам постоянно цвести и наполнять красотой окружающий мир!</w:t>
      </w:r>
    </w:p>
    <w:sectPr w:rsidR="001D799A" w:rsidRPr="00E35CE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28" w:rsidRPr="00ED1E0D" w:rsidRDefault="00244928" w:rsidP="00ED1E0D">
      <w:pPr>
        <w:spacing w:after="0" w:line="240" w:lineRule="auto"/>
      </w:pPr>
      <w:r>
        <w:separator/>
      </w:r>
    </w:p>
  </w:endnote>
  <w:endnote w:type="continuationSeparator" w:id="0">
    <w:p w:rsidR="00244928" w:rsidRPr="00ED1E0D" w:rsidRDefault="0024492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28" w:rsidRPr="00ED1E0D" w:rsidRDefault="00244928" w:rsidP="00ED1E0D">
      <w:pPr>
        <w:spacing w:after="0" w:line="240" w:lineRule="auto"/>
      </w:pPr>
      <w:r>
        <w:separator/>
      </w:r>
    </w:p>
  </w:footnote>
  <w:footnote w:type="continuationSeparator" w:id="0">
    <w:p w:rsidR="00244928" w:rsidRPr="00ED1E0D" w:rsidRDefault="0024492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3023B"/>
    <w:rsid w:val="00240A7F"/>
    <w:rsid w:val="00243D38"/>
    <w:rsid w:val="0024492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562A7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1B90"/>
    <w:rsid w:val="00826BA3"/>
    <w:rsid w:val="0082754A"/>
    <w:rsid w:val="00871CC9"/>
    <w:rsid w:val="008754F1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C789D-A885-46F0-8504-5CCD67A2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2014-10-12T10:09:00Z</dcterms:created>
  <dcterms:modified xsi:type="dcterms:W3CDTF">2014-10-12T10:09:00Z</dcterms:modified>
</cp:coreProperties>
</file>